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95A5" w14:textId="2635B348" w:rsidR="00A65280" w:rsidRPr="00A65280" w:rsidRDefault="00A65280" w:rsidP="00A65280">
      <w:pPr>
        <w:pStyle w:val="Title"/>
        <w:ind w:left="2835"/>
        <w:rPr>
          <w:sz w:val="24"/>
          <w:szCs w:val="24"/>
        </w:rPr>
      </w:pPr>
      <w:bookmarkStart w:id="0" w:name="_GoBack"/>
      <w:bookmarkEnd w:id="0"/>
      <w:r w:rsidRPr="00621CBA">
        <w:rPr>
          <w:noProof/>
          <w:sz w:val="64"/>
          <w:szCs w:val="64"/>
        </w:rPr>
        <w:drawing>
          <wp:anchor distT="0" distB="0" distL="114300" distR="114300" simplePos="0" relativeHeight="251661312" behindDoc="0" locked="0" layoutInCell="1" allowOverlap="1" wp14:anchorId="3C610448" wp14:editId="70EE203C">
            <wp:simplePos x="0" y="0"/>
            <wp:positionH relativeFrom="column">
              <wp:posOffset>139700</wp:posOffset>
            </wp:positionH>
            <wp:positionV relativeFrom="paragraph">
              <wp:posOffset>-457200</wp:posOffset>
            </wp:positionV>
            <wp:extent cx="1473200" cy="2195195"/>
            <wp:effectExtent l="0" t="0" r="0" b="0"/>
            <wp:wrapNone/>
            <wp:docPr id="4" name="Picture 4" descr="MacintoshHD:Users:snhstsmi:Documents:SNHS LOGO:Logo Materials:Logos for Stationery:SNHS ICONS Logo (Bookmark)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nhstsmi:Documents:SNHS LOGO:Logo Materials:Logos for Stationery:SNHS ICONS Logo (Bookmark) Colour.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A60">
        <w:t xml:space="preserve">Internal </w:t>
      </w:r>
      <w:r w:rsidRPr="002B0662">
        <w:t>appeals form</w:t>
      </w:r>
      <w:r w:rsidRPr="00621CBA">
        <w:rPr>
          <w:sz w:val="64"/>
          <w:szCs w:val="64"/>
        </w:rPr>
        <w:t xml:space="preserve"> </w:t>
      </w:r>
    </w:p>
    <w:tbl>
      <w:tblPr>
        <w:tblStyle w:val="TableGrid"/>
        <w:tblpPr w:leftFromText="181" w:rightFromText="181" w:vertAnchor="page" w:horzAnchor="page" w:tblpX="6879" w:tblpY="2575"/>
        <w:tblW w:w="3781" w:type="dxa"/>
        <w:tblLook w:val="04A0" w:firstRow="1" w:lastRow="0" w:firstColumn="1" w:lastColumn="0" w:noHBand="0" w:noVBand="1"/>
      </w:tblPr>
      <w:tblGrid>
        <w:gridCol w:w="1809"/>
        <w:gridCol w:w="1972"/>
      </w:tblGrid>
      <w:tr w:rsidR="002A262C" w:rsidRPr="00D84BA3" w14:paraId="1522C242" w14:textId="77777777" w:rsidTr="002A262C">
        <w:tc>
          <w:tcPr>
            <w:tcW w:w="3781" w:type="dxa"/>
            <w:gridSpan w:val="2"/>
            <w:shd w:val="clear" w:color="auto" w:fill="FDE9D9" w:themeFill="accent6" w:themeFillTint="33"/>
            <w:vAlign w:val="center"/>
          </w:tcPr>
          <w:p w14:paraId="4054ED5C" w14:textId="77777777" w:rsidR="002A262C" w:rsidRPr="00D84BA3" w:rsidRDefault="002A262C" w:rsidP="002A262C">
            <w:pPr>
              <w:jc w:val="center"/>
              <w:rPr>
                <w:color w:val="003399"/>
                <w:sz w:val="28"/>
                <w:szCs w:val="28"/>
              </w:rPr>
            </w:pPr>
            <w:r w:rsidRPr="00D84BA3">
              <w:t>FOR CENTRE USE ONLY</w:t>
            </w:r>
          </w:p>
        </w:tc>
      </w:tr>
      <w:tr w:rsidR="002A262C" w:rsidRPr="00D84BA3" w14:paraId="3A015135" w14:textId="77777777" w:rsidTr="002A262C">
        <w:trPr>
          <w:trHeight w:val="423"/>
        </w:trPr>
        <w:tc>
          <w:tcPr>
            <w:tcW w:w="1809" w:type="dxa"/>
            <w:shd w:val="clear" w:color="auto" w:fill="FDE9D9" w:themeFill="accent6" w:themeFillTint="33"/>
            <w:vAlign w:val="center"/>
          </w:tcPr>
          <w:p w14:paraId="71831DAA" w14:textId="77777777" w:rsidR="002A262C" w:rsidRPr="00D84BA3" w:rsidRDefault="002A262C" w:rsidP="002A262C">
            <w:pPr>
              <w:rPr>
                <w:color w:val="003399"/>
                <w:sz w:val="28"/>
                <w:szCs w:val="28"/>
              </w:rPr>
            </w:pPr>
            <w:r w:rsidRPr="00D84BA3">
              <w:t>Date received</w:t>
            </w:r>
          </w:p>
        </w:tc>
        <w:tc>
          <w:tcPr>
            <w:tcW w:w="1972" w:type="dxa"/>
            <w:vAlign w:val="center"/>
          </w:tcPr>
          <w:p w14:paraId="4E15EBBB" w14:textId="77777777" w:rsidR="002A262C" w:rsidRPr="00D84BA3" w:rsidRDefault="002A262C" w:rsidP="002A262C">
            <w:pPr>
              <w:rPr>
                <w:color w:val="003399"/>
                <w:sz w:val="20"/>
                <w:szCs w:val="20"/>
              </w:rPr>
            </w:pPr>
          </w:p>
        </w:tc>
      </w:tr>
      <w:tr w:rsidR="002A262C" w:rsidRPr="00D84BA3" w14:paraId="21C5375A" w14:textId="77777777" w:rsidTr="002A262C">
        <w:trPr>
          <w:trHeight w:val="234"/>
        </w:trPr>
        <w:tc>
          <w:tcPr>
            <w:tcW w:w="1809" w:type="dxa"/>
            <w:shd w:val="clear" w:color="auto" w:fill="FDE9D9" w:themeFill="accent6" w:themeFillTint="33"/>
            <w:vAlign w:val="center"/>
          </w:tcPr>
          <w:p w14:paraId="5F9523C9" w14:textId="77777777" w:rsidR="002A262C" w:rsidRPr="00D84BA3" w:rsidRDefault="002A262C" w:rsidP="002A262C">
            <w:pPr>
              <w:rPr>
                <w:color w:val="FF3300"/>
                <w:sz w:val="20"/>
                <w:szCs w:val="20"/>
              </w:rPr>
            </w:pPr>
            <w:r w:rsidRPr="00D84BA3">
              <w:t xml:space="preserve">Reference No. </w:t>
            </w:r>
          </w:p>
        </w:tc>
        <w:tc>
          <w:tcPr>
            <w:tcW w:w="1972" w:type="dxa"/>
            <w:vAlign w:val="center"/>
          </w:tcPr>
          <w:p w14:paraId="778AC56F" w14:textId="77777777" w:rsidR="002A262C" w:rsidRPr="00D84BA3" w:rsidRDefault="002A262C" w:rsidP="002A262C">
            <w:pPr>
              <w:rPr>
                <w:color w:val="003399"/>
                <w:sz w:val="20"/>
                <w:szCs w:val="20"/>
              </w:rPr>
            </w:pPr>
          </w:p>
        </w:tc>
      </w:tr>
    </w:tbl>
    <w:p w14:paraId="51BC292A" w14:textId="59FB8ACD" w:rsidR="0030330D" w:rsidRDefault="0030330D" w:rsidP="00A65280">
      <w:pPr>
        <w:pStyle w:val="Title"/>
        <w:ind w:left="2835"/>
      </w:pPr>
    </w:p>
    <w:p w14:paraId="5EDCE957" w14:textId="77777777" w:rsidR="00A65280" w:rsidRDefault="00A65280" w:rsidP="00A65280"/>
    <w:p w14:paraId="5BF099AD" w14:textId="77777777" w:rsidR="00A65280" w:rsidRDefault="00A65280" w:rsidP="00A65280"/>
    <w:p w14:paraId="38447157" w14:textId="34BCFB3C" w:rsidR="00A65280" w:rsidRDefault="00A65280" w:rsidP="00A65280">
      <w:r w:rsidRPr="002B0662">
        <w:t>Please tick box to indicate the nature of your appeal and complete all white boxes on the form below</w:t>
      </w:r>
    </w:p>
    <w:p w14:paraId="09DBE913" w14:textId="77777777" w:rsidR="00A65280" w:rsidRPr="002B0662" w:rsidRDefault="00A65280" w:rsidP="00A65280">
      <w:pPr>
        <w:pStyle w:val="ListParagraph"/>
        <w:numPr>
          <w:ilvl w:val="0"/>
          <w:numId w:val="17"/>
        </w:numPr>
      </w:pPr>
      <w:r w:rsidRPr="002B0662">
        <w:t>Appeal against an internal assessment decision and/or request for a review of marking</w:t>
      </w:r>
    </w:p>
    <w:p w14:paraId="2C768F4B" w14:textId="21760C23" w:rsidR="0030330D" w:rsidRPr="002B0662" w:rsidRDefault="00A65280" w:rsidP="00A65280">
      <w:pPr>
        <w:pStyle w:val="ListParagraph"/>
        <w:numPr>
          <w:ilvl w:val="0"/>
          <w:numId w:val="17"/>
        </w:numPr>
      </w:pPr>
      <w:r w:rsidRPr="002B0662">
        <w:t>Appeal against the centre’s decision not to support a clerical check, a review of marking, a review of moderation or an appeal</w:t>
      </w:r>
      <w:bookmarkStart w:id="1" w:name="_Hlk496619748"/>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757"/>
        <w:gridCol w:w="2911"/>
        <w:gridCol w:w="18"/>
        <w:gridCol w:w="1324"/>
        <w:gridCol w:w="568"/>
        <w:gridCol w:w="3557"/>
      </w:tblGrid>
      <w:tr w:rsidR="007C1555" w:rsidRPr="002B0662" w14:paraId="46A00943" w14:textId="77777777" w:rsidTr="007C1555">
        <w:trPr>
          <w:trHeight w:val="284"/>
        </w:trPr>
        <w:tc>
          <w:tcPr>
            <w:tcW w:w="2303" w:type="pct"/>
            <w:gridSpan w:val="2"/>
            <w:shd w:val="clear" w:color="auto" w:fill="003399"/>
            <w:vAlign w:val="center"/>
          </w:tcPr>
          <w:p w14:paraId="6165E177" w14:textId="33FC9DD5" w:rsidR="007C1555" w:rsidRPr="0030330D" w:rsidRDefault="007C1555" w:rsidP="002B0662">
            <w:pPr>
              <w:rPr>
                <w:color w:val="FFFFFF" w:themeColor="background1"/>
              </w:rPr>
            </w:pPr>
            <w:r w:rsidRPr="0030330D">
              <w:rPr>
                <w:color w:val="FFFFFF" w:themeColor="background1"/>
              </w:rPr>
              <w:t>Name of appellant</w:t>
            </w:r>
          </w:p>
        </w:tc>
        <w:tc>
          <w:tcPr>
            <w:tcW w:w="2697" w:type="pct"/>
            <w:gridSpan w:val="4"/>
            <w:shd w:val="clear" w:color="auto" w:fill="auto"/>
            <w:vAlign w:val="center"/>
          </w:tcPr>
          <w:p w14:paraId="6EAB8F29" w14:textId="77777777" w:rsidR="007C1555" w:rsidRPr="002B0662" w:rsidRDefault="007C1555" w:rsidP="002B0662"/>
        </w:tc>
      </w:tr>
      <w:tr w:rsidR="007C1555" w:rsidRPr="002B0662" w14:paraId="2C94E267" w14:textId="77777777" w:rsidTr="007C1555">
        <w:trPr>
          <w:trHeight w:val="284"/>
        </w:trPr>
        <w:tc>
          <w:tcPr>
            <w:tcW w:w="2303" w:type="pct"/>
            <w:gridSpan w:val="2"/>
            <w:shd w:val="clear" w:color="auto" w:fill="003399"/>
            <w:vAlign w:val="center"/>
          </w:tcPr>
          <w:p w14:paraId="7A1D8CB9" w14:textId="19CA5CAC" w:rsidR="007C1555" w:rsidRPr="0030330D" w:rsidRDefault="007C1555" w:rsidP="007C1555">
            <w:pPr>
              <w:rPr>
                <w:color w:val="FFFFFF" w:themeColor="background1"/>
              </w:rPr>
            </w:pPr>
            <w:r w:rsidRPr="0030330D">
              <w:rPr>
                <w:color w:val="FFFFFF" w:themeColor="background1"/>
              </w:rPr>
              <w:t xml:space="preserve">Candidate name </w:t>
            </w:r>
            <w:r>
              <w:rPr>
                <w:color w:val="FFFFFF" w:themeColor="background1"/>
              </w:rPr>
              <w:t>i</w:t>
            </w:r>
            <w:r w:rsidRPr="0030330D">
              <w:rPr>
                <w:color w:val="FFFFFF" w:themeColor="background1"/>
              </w:rPr>
              <w:t>f different to appellant</w:t>
            </w:r>
          </w:p>
        </w:tc>
        <w:tc>
          <w:tcPr>
            <w:tcW w:w="2697" w:type="pct"/>
            <w:gridSpan w:val="4"/>
            <w:shd w:val="clear" w:color="auto" w:fill="auto"/>
            <w:vAlign w:val="center"/>
          </w:tcPr>
          <w:p w14:paraId="6D3BDCDC" w14:textId="77777777" w:rsidR="007C1555" w:rsidRPr="002B0662" w:rsidRDefault="007C1555" w:rsidP="002B0662"/>
        </w:tc>
      </w:tr>
      <w:tr w:rsidR="00903444" w:rsidRPr="002B0662" w14:paraId="274AA3C9" w14:textId="77777777" w:rsidTr="007C1555">
        <w:trPr>
          <w:trHeight w:val="284"/>
        </w:trPr>
        <w:tc>
          <w:tcPr>
            <w:tcW w:w="867" w:type="pct"/>
            <w:shd w:val="clear" w:color="auto" w:fill="FDE9D9" w:themeFill="accent6" w:themeFillTint="33"/>
            <w:vAlign w:val="center"/>
          </w:tcPr>
          <w:p w14:paraId="66BE5445" w14:textId="77777777" w:rsidR="00903444" w:rsidRPr="002B0662" w:rsidRDefault="00794ADD" w:rsidP="002B0662">
            <w:r w:rsidRPr="002B0662">
              <w:t>Awarding body</w:t>
            </w:r>
          </w:p>
        </w:tc>
        <w:tc>
          <w:tcPr>
            <w:tcW w:w="1445" w:type="pct"/>
            <w:gridSpan w:val="2"/>
            <w:shd w:val="clear" w:color="auto" w:fill="auto"/>
            <w:vAlign w:val="center"/>
          </w:tcPr>
          <w:p w14:paraId="2EB3C684" w14:textId="77777777" w:rsidR="00903444" w:rsidRPr="002B0662" w:rsidRDefault="00903444" w:rsidP="002B0662"/>
        </w:tc>
        <w:tc>
          <w:tcPr>
            <w:tcW w:w="933" w:type="pct"/>
            <w:gridSpan w:val="2"/>
            <w:shd w:val="clear" w:color="auto" w:fill="FDE9D9" w:themeFill="accent6" w:themeFillTint="33"/>
            <w:vAlign w:val="center"/>
          </w:tcPr>
          <w:p w14:paraId="41D37B90" w14:textId="77777777" w:rsidR="00903444" w:rsidRPr="002B0662" w:rsidRDefault="00F85BC7" w:rsidP="002B0662">
            <w:r w:rsidRPr="002B0662">
              <w:t>Exam</w:t>
            </w:r>
            <w:r w:rsidR="00903444" w:rsidRPr="002B0662">
              <w:t xml:space="preserve"> paper code</w:t>
            </w:r>
          </w:p>
        </w:tc>
        <w:tc>
          <w:tcPr>
            <w:tcW w:w="1755" w:type="pct"/>
            <w:shd w:val="clear" w:color="auto" w:fill="auto"/>
            <w:vAlign w:val="center"/>
          </w:tcPr>
          <w:p w14:paraId="69381355" w14:textId="77777777" w:rsidR="00903444" w:rsidRPr="002B0662" w:rsidRDefault="00903444" w:rsidP="002B0662"/>
        </w:tc>
      </w:tr>
      <w:tr w:rsidR="00903444" w:rsidRPr="002B0662" w14:paraId="35E8A6B6" w14:textId="77777777" w:rsidTr="007C1555">
        <w:trPr>
          <w:trHeight w:val="284"/>
        </w:trPr>
        <w:tc>
          <w:tcPr>
            <w:tcW w:w="867" w:type="pct"/>
            <w:shd w:val="clear" w:color="auto" w:fill="FDE9D9" w:themeFill="accent6" w:themeFillTint="33"/>
            <w:vAlign w:val="center"/>
          </w:tcPr>
          <w:p w14:paraId="757A0BD1" w14:textId="77777777" w:rsidR="00903444" w:rsidRPr="002B0662" w:rsidRDefault="00903444" w:rsidP="002B0662">
            <w:r w:rsidRPr="002B0662">
              <w:t>Subject</w:t>
            </w:r>
          </w:p>
        </w:tc>
        <w:tc>
          <w:tcPr>
            <w:tcW w:w="1445" w:type="pct"/>
            <w:gridSpan w:val="2"/>
            <w:shd w:val="clear" w:color="auto" w:fill="auto"/>
            <w:vAlign w:val="center"/>
          </w:tcPr>
          <w:p w14:paraId="66243ACC" w14:textId="77777777" w:rsidR="00903444" w:rsidRPr="002B0662" w:rsidRDefault="00903444" w:rsidP="002B0662"/>
        </w:tc>
        <w:tc>
          <w:tcPr>
            <w:tcW w:w="933" w:type="pct"/>
            <w:gridSpan w:val="2"/>
            <w:shd w:val="clear" w:color="auto" w:fill="FDE9D9" w:themeFill="accent6" w:themeFillTint="33"/>
            <w:vAlign w:val="center"/>
          </w:tcPr>
          <w:p w14:paraId="16F09747" w14:textId="77777777" w:rsidR="00903444" w:rsidRPr="002B0662" w:rsidRDefault="00F85BC7" w:rsidP="002B0662">
            <w:r w:rsidRPr="002B0662">
              <w:t>Exam paper title</w:t>
            </w:r>
          </w:p>
        </w:tc>
        <w:tc>
          <w:tcPr>
            <w:tcW w:w="1755" w:type="pct"/>
            <w:shd w:val="clear" w:color="auto" w:fill="auto"/>
            <w:vAlign w:val="center"/>
          </w:tcPr>
          <w:p w14:paraId="26E8393D" w14:textId="77777777" w:rsidR="00903444" w:rsidRPr="002B0662" w:rsidRDefault="00903444" w:rsidP="002B0662"/>
        </w:tc>
      </w:tr>
      <w:tr w:rsidR="00903444" w:rsidRPr="002B0662" w14:paraId="09650109" w14:textId="77777777" w:rsidTr="0030330D">
        <w:trPr>
          <w:trHeight w:val="110"/>
        </w:trPr>
        <w:tc>
          <w:tcPr>
            <w:tcW w:w="5000" w:type="pct"/>
            <w:gridSpan w:val="6"/>
            <w:shd w:val="clear" w:color="auto" w:fill="auto"/>
          </w:tcPr>
          <w:p w14:paraId="15CC7683" w14:textId="45BF7D97" w:rsidR="0030330D" w:rsidRDefault="00903444" w:rsidP="002B0662">
            <w:r w:rsidRPr="002B0662">
              <w:t>Please st</w:t>
            </w:r>
            <w:r w:rsidR="007C1555">
              <w:t>ate the grounds for your appeal:</w:t>
            </w:r>
          </w:p>
          <w:p w14:paraId="5FEB3B02" w14:textId="77777777" w:rsidR="0030330D" w:rsidRDefault="0030330D" w:rsidP="002B0662"/>
          <w:p w14:paraId="476B3FEA" w14:textId="77777777" w:rsidR="0030330D" w:rsidRDefault="0030330D" w:rsidP="002B0662"/>
          <w:p w14:paraId="34542F34" w14:textId="77777777" w:rsidR="0030330D" w:rsidRDefault="0030330D" w:rsidP="002B0662"/>
          <w:p w14:paraId="0BB46B36" w14:textId="77777777" w:rsidR="0030330D" w:rsidRPr="002B0662" w:rsidRDefault="0030330D" w:rsidP="002B0662"/>
          <w:p w14:paraId="4BEB0073" w14:textId="56FBE2A1" w:rsidR="00903444" w:rsidRPr="002B0662" w:rsidRDefault="00903444" w:rsidP="002B0662"/>
          <w:p w14:paraId="0C701D18" w14:textId="22CFCCA8" w:rsidR="00A13EAE" w:rsidRPr="002B0662" w:rsidRDefault="00380EF0" w:rsidP="002B0662">
            <w:r w:rsidRPr="002B0662">
              <w:t xml:space="preserve"> </w:t>
            </w:r>
            <w:r w:rsidR="00A13EAE" w:rsidRPr="002B0662">
              <w:t>(If applicable, tick below)</w:t>
            </w:r>
          </w:p>
          <w:p w14:paraId="652B9875" w14:textId="77777777" w:rsidR="00A13EAE" w:rsidRPr="002B0662" w:rsidRDefault="00A13EAE" w:rsidP="002B0662">
            <w:pPr>
              <w:pStyle w:val="ListParagraph"/>
              <w:numPr>
                <w:ilvl w:val="0"/>
                <w:numId w:val="17"/>
              </w:numPr>
            </w:pPr>
            <w:r w:rsidRPr="002B0662">
              <w:t xml:space="preserve">Where my appeal is against an internal assessment decision I wish to request a review of the centre’s marking </w:t>
            </w:r>
          </w:p>
          <w:p w14:paraId="117D279A" w14:textId="4EA24E5D" w:rsidR="00380EF0" w:rsidRPr="002B0662" w:rsidRDefault="00380EF0" w:rsidP="002B0662">
            <w:r w:rsidRPr="002B0662">
              <w:t>If necessary continue on an additional page if this form is being completed electronically or overleaf if hard copy being completed</w:t>
            </w:r>
          </w:p>
        </w:tc>
      </w:tr>
      <w:tr w:rsidR="007C1555" w:rsidRPr="002B0662" w14:paraId="44AF6F40" w14:textId="77777777" w:rsidTr="007C1555">
        <w:tc>
          <w:tcPr>
            <w:tcW w:w="2965" w:type="pct"/>
            <w:gridSpan w:val="4"/>
            <w:shd w:val="clear" w:color="auto" w:fill="auto"/>
          </w:tcPr>
          <w:p w14:paraId="3A2205CC" w14:textId="146761B7" w:rsidR="007C1555" w:rsidRPr="007C1555" w:rsidRDefault="007C1555" w:rsidP="007C1555">
            <w:pPr>
              <w:pStyle w:val="Headinglevel1"/>
              <w:rPr>
                <w:sz w:val="24"/>
                <w:szCs w:val="24"/>
              </w:rPr>
            </w:pPr>
            <w:r w:rsidRPr="007C1555">
              <w:rPr>
                <w:sz w:val="24"/>
                <w:szCs w:val="24"/>
              </w:rPr>
              <w:t xml:space="preserve">Appellant signature: </w:t>
            </w:r>
          </w:p>
        </w:tc>
        <w:tc>
          <w:tcPr>
            <w:tcW w:w="2035" w:type="pct"/>
            <w:gridSpan w:val="2"/>
            <w:shd w:val="clear" w:color="auto" w:fill="auto"/>
          </w:tcPr>
          <w:p w14:paraId="3747485A" w14:textId="6981BC3C" w:rsidR="007C1555" w:rsidRPr="007C1555" w:rsidRDefault="007C1555" w:rsidP="002B0662">
            <w:pPr>
              <w:pStyle w:val="Headinglevel1"/>
              <w:rPr>
                <w:sz w:val="24"/>
                <w:szCs w:val="24"/>
              </w:rPr>
            </w:pPr>
            <w:r w:rsidRPr="007C1555">
              <w:rPr>
                <w:sz w:val="24"/>
                <w:szCs w:val="24"/>
              </w:rPr>
              <w:t>Date of signature:</w:t>
            </w:r>
          </w:p>
        </w:tc>
      </w:tr>
    </w:tbl>
    <w:p w14:paraId="194BD0D4" w14:textId="21C73B61" w:rsidR="00903444" w:rsidRPr="002B0662" w:rsidRDefault="00341346" w:rsidP="002B0662">
      <w:r w:rsidRPr="002B0662">
        <w:t>This form must be signed, date</w:t>
      </w:r>
      <w:r w:rsidR="00DE706D" w:rsidRPr="002B0662">
        <w:t>d</w:t>
      </w:r>
      <w:r w:rsidRPr="002B0662">
        <w:t xml:space="preserve"> and returned to the exams officer on behalf of the head of centre to the timescale indicated in the relevant appeals </w:t>
      </w:r>
      <w:r w:rsidR="00DE706D" w:rsidRPr="002B0662">
        <w:t>procedure</w:t>
      </w:r>
    </w:p>
    <w:bookmarkEnd w:id="1"/>
    <w:p w14:paraId="7AB6B7AD" w14:textId="7D7A8508" w:rsidR="00E97999" w:rsidRPr="002B0662" w:rsidRDefault="00E97999" w:rsidP="002B0662"/>
    <w:sectPr w:rsidR="00E97999" w:rsidRPr="002B0662" w:rsidSect="002B0662">
      <w:footerReference w:type="default" r:id="rId10"/>
      <w:footerReference w:type="first" r:id="rId11"/>
      <w:pgSz w:w="11906" w:h="16838" w:code="9"/>
      <w:pgMar w:top="1134" w:right="1134" w:bottom="1134"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1018" w14:textId="77777777" w:rsidR="00A53A60" w:rsidRDefault="00A53A60" w:rsidP="002B0662">
      <w:r>
        <w:separator/>
      </w:r>
    </w:p>
  </w:endnote>
  <w:endnote w:type="continuationSeparator" w:id="0">
    <w:p w14:paraId="7A7EDA44" w14:textId="77777777" w:rsidR="00A53A60" w:rsidRDefault="00A53A60" w:rsidP="002B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Gill Sans Light">
    <w:altName w:val="Gill Sans MT"/>
    <w:charset w:val="00"/>
    <w:family w:val="auto"/>
    <w:pitch w:val="variable"/>
    <w:sig w:usb0="80000267" w:usb1="00000000" w:usb2="00000000" w:usb3="00000000" w:csb0="000001F7" w:csb1="00000000"/>
  </w:font>
  <w:font w:name="Gill Sans">
    <w:altName w:val="Gill Sans MT"/>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A53A60" w:rsidRPr="006F7AAC" w:rsidRDefault="00A53A60" w:rsidP="002B0662">
    <w:pPr>
      <w:pStyle w:val="Footer"/>
    </w:pPr>
  </w:p>
  <w:p w14:paraId="1D82A3E7" w14:textId="6AE598E4" w:rsidR="00A53A60" w:rsidRPr="002B0662" w:rsidRDefault="00A53A60" w:rsidP="002B0662">
    <w:pPr>
      <w:pStyle w:val="Footer"/>
    </w:pPr>
    <w:r w:rsidRPr="002B0662">
      <w:t xml:space="preserve">Page </w:t>
    </w:r>
    <w:r w:rsidRPr="002B0662">
      <w:fldChar w:fldCharType="begin"/>
    </w:r>
    <w:r w:rsidRPr="002B0662">
      <w:instrText xml:space="preserve"> PAGE </w:instrText>
    </w:r>
    <w:r w:rsidRPr="002B0662">
      <w:fldChar w:fldCharType="separate"/>
    </w:r>
    <w:r w:rsidR="00023EED">
      <w:rPr>
        <w:noProof/>
      </w:rPr>
      <w:t>1</w:t>
    </w:r>
    <w:r w:rsidRPr="002B0662">
      <w:fldChar w:fldCharType="end"/>
    </w:r>
    <w:r w:rsidRPr="002B0662">
      <w:t xml:space="preserve"> of </w:t>
    </w:r>
    <w:r w:rsidR="00023EED">
      <w:fldChar w:fldCharType="begin"/>
    </w:r>
    <w:r w:rsidR="00023EED">
      <w:instrText xml:space="preserve"> NUMPAGES </w:instrText>
    </w:r>
    <w:r w:rsidR="00023EED">
      <w:fldChar w:fldCharType="separate"/>
    </w:r>
    <w:r w:rsidR="00023EED">
      <w:rPr>
        <w:noProof/>
      </w:rPr>
      <w:t>1</w:t>
    </w:r>
    <w:r w:rsidR="00023EED">
      <w:rPr>
        <w:noProof/>
      </w:rPr>
      <w:fldChar w:fldCharType="end"/>
    </w:r>
    <w:r>
      <w:rPr>
        <w:rFonts w:cs="Arial"/>
        <w:noProof/>
        <w:sz w:val="20"/>
        <w:szCs w:val="20"/>
      </w:rPr>
      <w:drawing>
        <wp:anchor distT="0" distB="0" distL="114300" distR="114300" simplePos="0" relativeHeight="251659264" behindDoc="0" locked="0" layoutInCell="1" allowOverlap="1" wp14:anchorId="7CDA7F80" wp14:editId="655A4018">
          <wp:simplePos x="0" y="0"/>
          <wp:positionH relativeFrom="column">
            <wp:posOffset>5937250</wp:posOffset>
          </wp:positionH>
          <wp:positionV relativeFrom="paragraph">
            <wp:posOffset>-1110615</wp:posOffset>
          </wp:positionV>
          <wp:extent cx="1146810" cy="1146810"/>
          <wp:effectExtent l="0" t="0" r="0" b="0"/>
          <wp:wrapNone/>
          <wp:docPr id="1" name="Picture 1" descr="MacintoshHD:Users:snhstsmi:Documents:SNHS LOGO:Logo Materials:Logo with Text Surrounds:SNHS Keyword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nhstsmi:Documents:SNHS LOGO:Logo Materials:Logo with Text Surrounds:SNHS Keyword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A53A60" w:rsidRPr="00A510DE" w:rsidRDefault="00A53A60" w:rsidP="002B0662">
    <w:pPr>
      <w:pStyle w:val="Headinglevel1"/>
      <w:rPr>
        <w:b/>
        <w:noProof/>
        <w:sz w:val="20"/>
        <w:szCs w:val="20"/>
      </w:rPr>
    </w:pPr>
    <w:r w:rsidRPr="00A22643">
      <w:t xml:space="preserve">This </w:t>
    </w:r>
    <w:r>
      <w:t>template i</w:t>
    </w:r>
    <w:r w:rsidRPr="00A22643">
      <w:t>s provided f</w:t>
    </w:r>
    <w:r>
      <w:t xml:space="preserve">or members of The Exams Office </w:t>
    </w:r>
    <w:r w:rsidRPr="00A22643">
      <w:t>only</w:t>
    </w:r>
    <w: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23E0" w14:textId="77777777" w:rsidR="00A53A60" w:rsidRDefault="00A53A60" w:rsidP="002B0662">
      <w:r>
        <w:separator/>
      </w:r>
    </w:p>
  </w:footnote>
  <w:footnote w:type="continuationSeparator" w:id="0">
    <w:p w14:paraId="57E688BF" w14:textId="77777777" w:rsidR="00A53A60" w:rsidRDefault="00A53A60" w:rsidP="002B0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2B7"/>
    <w:multiLevelType w:val="hybridMultilevel"/>
    <w:tmpl w:val="CCD82970"/>
    <w:lvl w:ilvl="0" w:tplc="3028B972">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60AEB"/>
    <w:multiLevelType w:val="hybridMultilevel"/>
    <w:tmpl w:val="14E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
  </w:num>
  <w:num w:numId="6">
    <w:abstractNumId w:val="17"/>
  </w:num>
  <w:num w:numId="7">
    <w:abstractNumId w:val="3"/>
  </w:num>
  <w:num w:numId="8">
    <w:abstractNumId w:val="7"/>
  </w:num>
  <w:num w:numId="9">
    <w:abstractNumId w:val="20"/>
  </w:num>
  <w:num w:numId="10">
    <w:abstractNumId w:val="9"/>
  </w:num>
  <w:num w:numId="11">
    <w:abstractNumId w:val="0"/>
  </w:num>
  <w:num w:numId="12">
    <w:abstractNumId w:val="13"/>
  </w:num>
  <w:num w:numId="13">
    <w:abstractNumId w:val="4"/>
  </w:num>
  <w:num w:numId="14">
    <w:abstractNumId w:val="14"/>
  </w:num>
  <w:num w:numId="15">
    <w:abstractNumId w:val="2"/>
  </w:num>
  <w:num w:numId="16">
    <w:abstractNumId w:val="5"/>
  </w:num>
  <w:num w:numId="17">
    <w:abstractNumId w:val="15"/>
  </w:num>
  <w:num w:numId="18">
    <w:abstractNumId w:val="21"/>
  </w:num>
  <w:num w:numId="19">
    <w:abstractNumId w:val="10"/>
  </w:num>
  <w:num w:numId="20">
    <w:abstractNumId w:val="16"/>
  </w:num>
  <w:num w:numId="21">
    <w:abstractNumId w:val="19"/>
  </w:num>
  <w:num w:numId="22">
    <w:abstractNumId w:val="18"/>
  </w:num>
  <w:num w:numId="23">
    <w:abstractNumId w:val="11"/>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12CB"/>
    <w:rsid w:val="00001751"/>
    <w:rsid w:val="00001F1E"/>
    <w:rsid w:val="0000742A"/>
    <w:rsid w:val="0001249D"/>
    <w:rsid w:val="00012A1D"/>
    <w:rsid w:val="000134FC"/>
    <w:rsid w:val="00017704"/>
    <w:rsid w:val="0001770D"/>
    <w:rsid w:val="000201A0"/>
    <w:rsid w:val="00021ACB"/>
    <w:rsid w:val="00023EED"/>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17"/>
    <w:rsid w:val="00064F02"/>
    <w:rsid w:val="000709D9"/>
    <w:rsid w:val="00074A36"/>
    <w:rsid w:val="000750AD"/>
    <w:rsid w:val="000800DE"/>
    <w:rsid w:val="00080423"/>
    <w:rsid w:val="000875A7"/>
    <w:rsid w:val="0009252E"/>
    <w:rsid w:val="00097CF9"/>
    <w:rsid w:val="000A1629"/>
    <w:rsid w:val="000A6652"/>
    <w:rsid w:val="000B0453"/>
    <w:rsid w:val="000B29C9"/>
    <w:rsid w:val="000B7FDA"/>
    <w:rsid w:val="000C118C"/>
    <w:rsid w:val="000C7AF4"/>
    <w:rsid w:val="000D12FC"/>
    <w:rsid w:val="000D1C29"/>
    <w:rsid w:val="000D2EB6"/>
    <w:rsid w:val="000E27A5"/>
    <w:rsid w:val="00100BEF"/>
    <w:rsid w:val="00105BF2"/>
    <w:rsid w:val="00107872"/>
    <w:rsid w:val="00111617"/>
    <w:rsid w:val="00114081"/>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345"/>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1F71C4"/>
    <w:rsid w:val="00200ABE"/>
    <w:rsid w:val="0020477E"/>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C13"/>
    <w:rsid w:val="002A262C"/>
    <w:rsid w:val="002A6DDA"/>
    <w:rsid w:val="002A785C"/>
    <w:rsid w:val="002B0662"/>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30D"/>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D4CFA"/>
    <w:rsid w:val="003D78DD"/>
    <w:rsid w:val="003E1B12"/>
    <w:rsid w:val="003E5BF3"/>
    <w:rsid w:val="003F08A6"/>
    <w:rsid w:val="003F66FE"/>
    <w:rsid w:val="00403589"/>
    <w:rsid w:val="004172F8"/>
    <w:rsid w:val="00420DEB"/>
    <w:rsid w:val="0042211B"/>
    <w:rsid w:val="004250C5"/>
    <w:rsid w:val="004253DB"/>
    <w:rsid w:val="00427349"/>
    <w:rsid w:val="004314F6"/>
    <w:rsid w:val="00432C92"/>
    <w:rsid w:val="004374FD"/>
    <w:rsid w:val="00437F62"/>
    <w:rsid w:val="0045394B"/>
    <w:rsid w:val="00453A8A"/>
    <w:rsid w:val="00454711"/>
    <w:rsid w:val="00454CF5"/>
    <w:rsid w:val="00456C91"/>
    <w:rsid w:val="00462EFB"/>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26BE"/>
    <w:rsid w:val="006C4285"/>
    <w:rsid w:val="006C4B63"/>
    <w:rsid w:val="006C5808"/>
    <w:rsid w:val="006D2455"/>
    <w:rsid w:val="006D281C"/>
    <w:rsid w:val="006D37AF"/>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793F"/>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1555"/>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65185"/>
    <w:rsid w:val="00972530"/>
    <w:rsid w:val="00972787"/>
    <w:rsid w:val="009739C1"/>
    <w:rsid w:val="00974962"/>
    <w:rsid w:val="00980A01"/>
    <w:rsid w:val="00981424"/>
    <w:rsid w:val="009832F0"/>
    <w:rsid w:val="009835D2"/>
    <w:rsid w:val="00986277"/>
    <w:rsid w:val="00993918"/>
    <w:rsid w:val="009959DE"/>
    <w:rsid w:val="009A0013"/>
    <w:rsid w:val="009A1294"/>
    <w:rsid w:val="009A1353"/>
    <w:rsid w:val="009A4270"/>
    <w:rsid w:val="009A4FD2"/>
    <w:rsid w:val="009B0929"/>
    <w:rsid w:val="009B5963"/>
    <w:rsid w:val="009C4413"/>
    <w:rsid w:val="009C7245"/>
    <w:rsid w:val="009C73CD"/>
    <w:rsid w:val="009C7C8D"/>
    <w:rsid w:val="009E050C"/>
    <w:rsid w:val="009E17EB"/>
    <w:rsid w:val="009E683B"/>
    <w:rsid w:val="009F0C0D"/>
    <w:rsid w:val="009F0FFB"/>
    <w:rsid w:val="009F17AE"/>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3A60"/>
    <w:rsid w:val="00A575E0"/>
    <w:rsid w:val="00A60C3A"/>
    <w:rsid w:val="00A65280"/>
    <w:rsid w:val="00A654B7"/>
    <w:rsid w:val="00A65586"/>
    <w:rsid w:val="00A679FD"/>
    <w:rsid w:val="00A729AA"/>
    <w:rsid w:val="00A77BE0"/>
    <w:rsid w:val="00A82497"/>
    <w:rsid w:val="00A848AE"/>
    <w:rsid w:val="00A90A2F"/>
    <w:rsid w:val="00A92FC4"/>
    <w:rsid w:val="00A95CA5"/>
    <w:rsid w:val="00AB2591"/>
    <w:rsid w:val="00AB25BC"/>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25E1"/>
    <w:rsid w:val="00B56240"/>
    <w:rsid w:val="00B57186"/>
    <w:rsid w:val="00B57CB5"/>
    <w:rsid w:val="00B57F8F"/>
    <w:rsid w:val="00B71C7A"/>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B5D22"/>
    <w:rsid w:val="00CC73D0"/>
    <w:rsid w:val="00CD2A41"/>
    <w:rsid w:val="00CD31D5"/>
    <w:rsid w:val="00CE284F"/>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3251"/>
    <w:rsid w:val="00D46078"/>
    <w:rsid w:val="00D47FDF"/>
    <w:rsid w:val="00D663E0"/>
    <w:rsid w:val="00D74EF3"/>
    <w:rsid w:val="00D75A65"/>
    <w:rsid w:val="00D761BB"/>
    <w:rsid w:val="00D77C5A"/>
    <w:rsid w:val="00D804C5"/>
    <w:rsid w:val="00D8214A"/>
    <w:rsid w:val="00D86621"/>
    <w:rsid w:val="00D87938"/>
    <w:rsid w:val="00D945F9"/>
    <w:rsid w:val="00D973E2"/>
    <w:rsid w:val="00DA13A2"/>
    <w:rsid w:val="00DA50BF"/>
    <w:rsid w:val="00DA52B5"/>
    <w:rsid w:val="00DB14EB"/>
    <w:rsid w:val="00DB6FB0"/>
    <w:rsid w:val="00DC0499"/>
    <w:rsid w:val="00DC2057"/>
    <w:rsid w:val="00DD20DC"/>
    <w:rsid w:val="00DD5196"/>
    <w:rsid w:val="00DD57C6"/>
    <w:rsid w:val="00DE2CB4"/>
    <w:rsid w:val="00DE35D5"/>
    <w:rsid w:val="00DE4E3F"/>
    <w:rsid w:val="00DE706D"/>
    <w:rsid w:val="00DF295A"/>
    <w:rsid w:val="00DF3D8C"/>
    <w:rsid w:val="00E00F3C"/>
    <w:rsid w:val="00E01BB3"/>
    <w:rsid w:val="00E10E9D"/>
    <w:rsid w:val="00E172B8"/>
    <w:rsid w:val="00E174A1"/>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3EC4"/>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4D0052"/>
  <w15:docId w15:val="{A79DAE25-88E3-4A65-8E82-756B20AB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62"/>
    <w:pPr>
      <w:spacing w:before="120" w:after="120"/>
    </w:pPr>
    <w:rPr>
      <w:rFonts w:ascii="Gill Sans Light" w:eastAsia="Times New Roman" w:hAnsi="Gill Sans Light" w:cs="Gill Sans Light"/>
      <w:color w:val="212121"/>
      <w:sz w:val="24"/>
      <w:szCs w:val="24"/>
    </w:rPr>
  </w:style>
  <w:style w:type="paragraph" w:styleId="Heading1">
    <w:name w:val="heading 1"/>
    <w:basedOn w:val="Normal"/>
    <w:next w:val="Normal"/>
    <w:link w:val="Heading1Char"/>
    <w:qFormat/>
    <w:rsid w:val="00DB6FB0"/>
    <w:pPr>
      <w:keepNext/>
      <w:spacing w:after="0"/>
      <w:outlineLvl w:val="0"/>
    </w:pPr>
    <w:rPr>
      <w:rFonts w:ascii="Gill Sans" w:hAnsi="Gill Sans" w:cs="Gill Sans"/>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cs="Times New Roman"/>
      <w:b/>
      <w:color w:val="FF3300"/>
    </w:rPr>
  </w:style>
  <w:style w:type="paragraph" w:styleId="ListParagraph">
    <w:name w:val="List Paragraph"/>
    <w:basedOn w:val="Normal"/>
    <w:uiPriority w:val="34"/>
    <w:qFormat/>
    <w:rsid w:val="002B0662"/>
    <w:pPr>
      <w:numPr>
        <w:numId w:val="23"/>
      </w:numPr>
      <w:contextualSpacing/>
    </w:pPr>
  </w:style>
  <w:style w:type="paragraph" w:customStyle="1" w:styleId="Headinglevel1">
    <w:name w:val="Heading level 1"/>
    <w:basedOn w:val="Normal"/>
    <w:qFormat/>
    <w:rsid w:val="002B0662"/>
    <w:pPr>
      <w:spacing w:after="0" w:line="0" w:lineRule="atLeast"/>
    </w:pPr>
    <w:rPr>
      <w:rFonts w:ascii="Gill Sans" w:hAnsi="Gill Sans" w:cs="Gill Sans"/>
      <w:bCs/>
      <w:color w:val="000080"/>
      <w:sz w:val="28"/>
      <w:szCs w:val="28"/>
      <w:lang w:eastAsia="en-US"/>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DB6FB0"/>
    <w:rPr>
      <w:rFonts w:ascii="Gill Sans" w:eastAsia="Times New Roman" w:hAnsi="Gill Sans" w:cs="Gill Sans"/>
      <w:color w:val="212121"/>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cs="Times New Roman"/>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cs="Times New Roman"/>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paragraph" w:styleId="Title">
    <w:name w:val="Title"/>
    <w:basedOn w:val="Normal"/>
    <w:next w:val="Normal"/>
    <w:link w:val="TitleChar"/>
    <w:uiPriority w:val="10"/>
    <w:qFormat/>
    <w:rsid w:val="002B0662"/>
    <w:rPr>
      <w:color w:val="003399"/>
      <w:sz w:val="72"/>
      <w:szCs w:val="72"/>
    </w:rPr>
  </w:style>
  <w:style w:type="character" w:customStyle="1" w:styleId="TitleChar">
    <w:name w:val="Title Char"/>
    <w:basedOn w:val="DefaultParagraphFont"/>
    <w:link w:val="Title"/>
    <w:uiPriority w:val="10"/>
    <w:rsid w:val="002B0662"/>
    <w:rPr>
      <w:rFonts w:ascii="Gill Sans Light" w:hAnsi="Gill Sans Light" w:cs="Gill Sans Light"/>
      <w:color w:val="00339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A46407-7DA5-42D3-BB0D-4B7DA49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Tony Smith</cp:lastModifiedBy>
  <cp:revision>4</cp:revision>
  <cp:lastPrinted>2021-10-26T08:57:00Z</cp:lastPrinted>
  <dcterms:created xsi:type="dcterms:W3CDTF">2018-01-24T10:59:00Z</dcterms:created>
  <dcterms:modified xsi:type="dcterms:W3CDTF">2021-10-26T08:57:00Z</dcterms:modified>
</cp:coreProperties>
</file>