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178F" w14:textId="5898A9B0" w:rsidR="00086634" w:rsidRPr="00FE33B6" w:rsidRDefault="00621CBA" w:rsidP="00FE33B6">
      <w:pPr>
        <w:pStyle w:val="Title"/>
        <w:ind w:left="2835"/>
        <w:rPr>
          <w:sz w:val="60"/>
          <w:szCs w:val="60"/>
        </w:rPr>
      </w:pPr>
      <w:bookmarkStart w:id="0" w:name="_Hlk496881541"/>
      <w:r w:rsidRPr="00FE33B6">
        <w:rPr>
          <w:sz w:val="60"/>
          <w:szCs w:val="60"/>
        </w:rPr>
        <w:drawing>
          <wp:anchor distT="0" distB="0" distL="114300" distR="114300" simplePos="0" relativeHeight="251660288" behindDoc="0" locked="0" layoutInCell="1" allowOverlap="1" wp14:anchorId="2688DEAE" wp14:editId="145263E1">
            <wp:simplePos x="0" y="0"/>
            <wp:positionH relativeFrom="column">
              <wp:posOffset>139700</wp:posOffset>
            </wp:positionH>
            <wp:positionV relativeFrom="paragraph">
              <wp:posOffset>-457200</wp:posOffset>
            </wp:positionV>
            <wp:extent cx="1473200" cy="2195195"/>
            <wp:effectExtent l="0" t="0" r="0" b="0"/>
            <wp:wrapNone/>
            <wp:docPr id="4" name="Picture 4" descr="MacintoshHD:Users:snhstsmi:Documents:SNHS LOGO:Logo Materials:Logos for Stationery:SNHS ICONS Logo (Bookmark)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nhstsmi:Documents:SNHS LOGO:Logo Materials:Logos for Stationery:SNHS ICONS Logo (Bookmark) Colou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2E0">
        <w:rPr>
          <w:sz w:val="60"/>
          <w:szCs w:val="60"/>
        </w:rPr>
        <w:t>Exams c</w:t>
      </w:r>
      <w:r w:rsidR="00086634" w:rsidRPr="00FE33B6">
        <w:rPr>
          <w:sz w:val="60"/>
          <w:szCs w:val="60"/>
        </w:rPr>
        <w:t>omplaints and appeals form</w:t>
      </w:r>
    </w:p>
    <w:p w14:paraId="17C0CB0E" w14:textId="77777777" w:rsidR="00621CBA" w:rsidRDefault="00621CBA" w:rsidP="00FE33B6"/>
    <w:tbl>
      <w:tblPr>
        <w:tblStyle w:val="TableGrid"/>
        <w:tblpPr w:leftFromText="180" w:rightFromText="180" w:vertAnchor="page" w:horzAnchor="page" w:tblpX="7539" w:tblpY="2215"/>
        <w:tblW w:w="0" w:type="auto"/>
        <w:tblLook w:val="04A0" w:firstRow="1" w:lastRow="0" w:firstColumn="1" w:lastColumn="0" w:noHBand="0" w:noVBand="1"/>
      </w:tblPr>
      <w:tblGrid>
        <w:gridCol w:w="1809"/>
        <w:gridCol w:w="1972"/>
      </w:tblGrid>
      <w:tr w:rsidR="00FE33B6" w:rsidRPr="00D84BA3" w14:paraId="06472136" w14:textId="77777777" w:rsidTr="00FE33B6">
        <w:tc>
          <w:tcPr>
            <w:tcW w:w="3781" w:type="dxa"/>
            <w:gridSpan w:val="2"/>
            <w:shd w:val="clear" w:color="auto" w:fill="FDE9D9" w:themeFill="accent6" w:themeFillTint="33"/>
            <w:vAlign w:val="center"/>
          </w:tcPr>
          <w:p w14:paraId="11019F40" w14:textId="77777777" w:rsidR="00FE33B6" w:rsidRPr="00D84BA3" w:rsidRDefault="00FE33B6" w:rsidP="00FE33B6">
            <w:pPr>
              <w:jc w:val="center"/>
              <w:rPr>
                <w:color w:val="003399"/>
                <w:sz w:val="28"/>
                <w:szCs w:val="28"/>
              </w:rPr>
            </w:pPr>
            <w:r w:rsidRPr="00D84BA3">
              <w:t>FOR CENTRE USE ONLY</w:t>
            </w:r>
          </w:p>
        </w:tc>
      </w:tr>
      <w:tr w:rsidR="00FE33B6" w:rsidRPr="00D84BA3" w14:paraId="5A194507" w14:textId="77777777" w:rsidTr="00FE33B6">
        <w:trPr>
          <w:trHeight w:val="423"/>
        </w:trPr>
        <w:tc>
          <w:tcPr>
            <w:tcW w:w="1809" w:type="dxa"/>
            <w:shd w:val="clear" w:color="auto" w:fill="FDE9D9" w:themeFill="accent6" w:themeFillTint="33"/>
            <w:vAlign w:val="center"/>
          </w:tcPr>
          <w:p w14:paraId="71D1C89D" w14:textId="77777777" w:rsidR="00FE33B6" w:rsidRPr="00D84BA3" w:rsidRDefault="00FE33B6" w:rsidP="00FE33B6">
            <w:pPr>
              <w:rPr>
                <w:color w:val="003399"/>
                <w:sz w:val="28"/>
                <w:szCs w:val="28"/>
              </w:rPr>
            </w:pPr>
            <w:r w:rsidRPr="00D84BA3">
              <w:t>Date received</w:t>
            </w:r>
          </w:p>
        </w:tc>
        <w:tc>
          <w:tcPr>
            <w:tcW w:w="1972" w:type="dxa"/>
            <w:vAlign w:val="center"/>
          </w:tcPr>
          <w:p w14:paraId="180A317D" w14:textId="77777777" w:rsidR="00FE33B6" w:rsidRPr="00D84BA3" w:rsidRDefault="00FE33B6" w:rsidP="00FE33B6">
            <w:pPr>
              <w:rPr>
                <w:color w:val="003399"/>
                <w:sz w:val="20"/>
                <w:szCs w:val="20"/>
              </w:rPr>
            </w:pPr>
          </w:p>
        </w:tc>
      </w:tr>
      <w:tr w:rsidR="00FE33B6" w:rsidRPr="00D84BA3" w14:paraId="61EBF7C5" w14:textId="77777777" w:rsidTr="00FE33B6">
        <w:trPr>
          <w:trHeight w:val="234"/>
        </w:trPr>
        <w:tc>
          <w:tcPr>
            <w:tcW w:w="1809" w:type="dxa"/>
            <w:shd w:val="clear" w:color="auto" w:fill="FDE9D9" w:themeFill="accent6" w:themeFillTint="33"/>
            <w:vAlign w:val="center"/>
          </w:tcPr>
          <w:p w14:paraId="1679F55D" w14:textId="77777777" w:rsidR="00FE33B6" w:rsidRPr="00D84BA3" w:rsidRDefault="00FE33B6" w:rsidP="00FE33B6">
            <w:pPr>
              <w:rPr>
                <w:color w:val="FF3300"/>
                <w:sz w:val="20"/>
                <w:szCs w:val="20"/>
              </w:rPr>
            </w:pPr>
            <w:r w:rsidRPr="00D84BA3">
              <w:t xml:space="preserve">Reference No. </w:t>
            </w:r>
          </w:p>
        </w:tc>
        <w:tc>
          <w:tcPr>
            <w:tcW w:w="1972" w:type="dxa"/>
            <w:vAlign w:val="center"/>
          </w:tcPr>
          <w:p w14:paraId="5FC69FC3" w14:textId="77777777" w:rsidR="00FE33B6" w:rsidRPr="00D84BA3" w:rsidRDefault="00FE33B6" w:rsidP="00FE33B6">
            <w:pPr>
              <w:rPr>
                <w:color w:val="003399"/>
                <w:sz w:val="20"/>
                <w:szCs w:val="20"/>
              </w:rPr>
            </w:pPr>
          </w:p>
        </w:tc>
      </w:tr>
    </w:tbl>
    <w:p w14:paraId="1848717D" w14:textId="77777777" w:rsidR="00621CBA" w:rsidRDefault="00621CBA" w:rsidP="00FE33B6"/>
    <w:p w14:paraId="37CE771F" w14:textId="77777777" w:rsidR="00621CBA" w:rsidRDefault="00621CBA" w:rsidP="00FE33B6"/>
    <w:p w14:paraId="09870BEC" w14:textId="0FB7D7B8" w:rsidR="00621CBA" w:rsidRPr="00FE33B6" w:rsidRDefault="00621CBA" w:rsidP="00FE33B6">
      <w:r w:rsidRPr="00FE33B6">
        <w:t>Please tick box to indicate the nature of your complaint/appeal</w:t>
      </w:r>
    </w:p>
    <w:p w14:paraId="29D160C5" w14:textId="77777777" w:rsidR="00621CBA" w:rsidRPr="00D84BA3" w:rsidRDefault="00621CBA" w:rsidP="00FE33B6">
      <w:pPr>
        <w:pStyle w:val="ListParagraph"/>
        <w:numPr>
          <w:ilvl w:val="0"/>
          <w:numId w:val="18"/>
        </w:numPr>
      </w:pPr>
      <w:r w:rsidRPr="00D84BA3">
        <w:t>Complaint/appeal against the centre’s delivery of a qualification</w:t>
      </w:r>
    </w:p>
    <w:p w14:paraId="48BC6784" w14:textId="2892F641" w:rsidR="00FE33B6" w:rsidRPr="00FE33B6" w:rsidRDefault="00621CBA" w:rsidP="00FE33B6">
      <w:pPr>
        <w:pStyle w:val="ListParagraph"/>
        <w:numPr>
          <w:ilvl w:val="0"/>
          <w:numId w:val="18"/>
        </w:numPr>
        <w:rPr>
          <w:rFonts w:eastAsiaTheme="minorEastAsia"/>
        </w:rPr>
      </w:pPr>
      <w:r w:rsidRPr="00D84BA3">
        <w:t>Complaint/appeal against the centre’s administration of a qualification</w:t>
      </w:r>
    </w:p>
    <w:tbl>
      <w:tblPr>
        <w:tblW w:w="4964"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5148"/>
        <w:gridCol w:w="696"/>
        <w:gridCol w:w="4277"/>
      </w:tblGrid>
      <w:tr w:rsidR="00FE33B6" w:rsidRPr="00D84BA3" w14:paraId="1814487C" w14:textId="77777777" w:rsidTr="00FE33B6">
        <w:trPr>
          <w:trHeight w:val="469"/>
        </w:trPr>
        <w:tc>
          <w:tcPr>
            <w:tcW w:w="2543" w:type="pct"/>
            <w:shd w:val="clear" w:color="auto" w:fill="003399"/>
            <w:vAlign w:val="center"/>
          </w:tcPr>
          <w:p w14:paraId="7C7BC5B8" w14:textId="77777777" w:rsidR="00FE33B6" w:rsidRPr="00621CBA" w:rsidRDefault="00FE33B6" w:rsidP="00FE33B6">
            <w:r w:rsidRPr="00621CBA">
              <w:t>Name of complainant/appellant</w:t>
            </w:r>
          </w:p>
        </w:tc>
        <w:tc>
          <w:tcPr>
            <w:tcW w:w="2457" w:type="pct"/>
            <w:gridSpan w:val="2"/>
            <w:shd w:val="clear" w:color="auto" w:fill="auto"/>
            <w:vAlign w:val="center"/>
          </w:tcPr>
          <w:p w14:paraId="335D29AB" w14:textId="77777777" w:rsidR="00FE33B6" w:rsidRPr="00621CBA" w:rsidRDefault="00FE33B6" w:rsidP="00FE33B6"/>
        </w:tc>
      </w:tr>
      <w:tr w:rsidR="00FE33B6" w:rsidRPr="00D84BA3" w14:paraId="28174994" w14:textId="77777777" w:rsidTr="00FE33B6">
        <w:trPr>
          <w:trHeight w:val="265"/>
        </w:trPr>
        <w:tc>
          <w:tcPr>
            <w:tcW w:w="2543" w:type="pct"/>
            <w:shd w:val="clear" w:color="auto" w:fill="003399"/>
            <w:vAlign w:val="center"/>
          </w:tcPr>
          <w:p w14:paraId="5D2D7BD6" w14:textId="77777777" w:rsidR="00FE33B6" w:rsidRPr="00621CBA" w:rsidRDefault="00FE33B6" w:rsidP="00FE33B6">
            <w:r w:rsidRPr="00621CBA">
              <w:t>Candidate</w:t>
            </w:r>
            <w:r>
              <w:t xml:space="preserve"> name if different to </w:t>
            </w:r>
            <w:r w:rsidRPr="00621CBA">
              <w:t>complainant/</w:t>
            </w:r>
            <w:r>
              <w:t xml:space="preserve"> </w:t>
            </w:r>
            <w:r w:rsidRPr="00621CBA">
              <w:t>appellant</w:t>
            </w:r>
          </w:p>
        </w:tc>
        <w:tc>
          <w:tcPr>
            <w:tcW w:w="2457" w:type="pct"/>
            <w:gridSpan w:val="2"/>
            <w:shd w:val="clear" w:color="auto" w:fill="auto"/>
            <w:vAlign w:val="center"/>
          </w:tcPr>
          <w:p w14:paraId="34F4A2D3" w14:textId="77777777" w:rsidR="00FE33B6" w:rsidRPr="00621CBA" w:rsidRDefault="00FE33B6" w:rsidP="00FE33B6"/>
        </w:tc>
      </w:tr>
      <w:tr w:rsidR="00FE33B6" w:rsidRPr="00D84BA3" w14:paraId="202EB220" w14:textId="77777777" w:rsidTr="00FE33B6">
        <w:trPr>
          <w:trHeight w:val="110"/>
        </w:trPr>
        <w:tc>
          <w:tcPr>
            <w:tcW w:w="5000" w:type="pct"/>
            <w:gridSpan w:val="3"/>
            <w:tcBorders>
              <w:bottom w:val="single" w:sz="4" w:space="0" w:color="auto"/>
            </w:tcBorders>
            <w:shd w:val="clear" w:color="auto" w:fill="auto"/>
          </w:tcPr>
          <w:p w14:paraId="206E6CD6" w14:textId="77777777" w:rsidR="00FE33B6" w:rsidRDefault="00FE33B6" w:rsidP="00FE33B6">
            <w:r w:rsidRPr="00621CBA">
              <w:t>Please state the grounds for your complaint/</w:t>
            </w:r>
            <w:r>
              <w:t>appellant:</w:t>
            </w:r>
          </w:p>
          <w:p w14:paraId="47521ED1" w14:textId="77777777" w:rsidR="00FE33B6" w:rsidRDefault="00FE33B6" w:rsidP="00FE33B6"/>
          <w:p w14:paraId="3474FFEF" w14:textId="77777777" w:rsidR="00FE33B6" w:rsidRDefault="00FE33B6" w:rsidP="00FE33B6"/>
          <w:p w14:paraId="078B3CA9" w14:textId="77777777" w:rsidR="00FE33B6" w:rsidRPr="00621CBA" w:rsidRDefault="00FE33B6" w:rsidP="00FE33B6"/>
          <w:p w14:paraId="03A2C1CA" w14:textId="77777777" w:rsidR="00FE33B6" w:rsidRPr="00D84BA3" w:rsidRDefault="00FE33B6" w:rsidP="00FE33B6"/>
          <w:p w14:paraId="15F1242C" w14:textId="77777777" w:rsidR="00FE33B6" w:rsidRPr="00D84BA3" w:rsidRDefault="00FE33B6" w:rsidP="00FE33B6"/>
          <w:p w14:paraId="5F0571E4" w14:textId="77777777" w:rsidR="00FE33B6" w:rsidRPr="00D84BA3" w:rsidRDefault="00FE33B6" w:rsidP="00FE33B6"/>
          <w:p w14:paraId="6EEF23B9" w14:textId="77777777" w:rsidR="00FE33B6" w:rsidRPr="00D84BA3" w:rsidRDefault="00FE33B6" w:rsidP="00FE33B6"/>
          <w:p w14:paraId="673A5FA0" w14:textId="77777777" w:rsidR="00FE33B6" w:rsidRPr="00621CBA" w:rsidRDefault="00FE33B6" w:rsidP="00FE33B6">
            <w:r w:rsidRPr="00621CBA">
              <w:t>If your complaint is lengthy please write as bullet points; please keep to the point and include relevant detail such as dates, names etc. and provide any evidence you may have to support what you say</w:t>
            </w:r>
            <w:r>
              <w:t>.</w:t>
            </w:r>
          </w:p>
          <w:p w14:paraId="45735ADC" w14:textId="77777777" w:rsidR="00FE33B6" w:rsidRPr="00621CBA" w:rsidRDefault="00FE33B6" w:rsidP="00FE33B6">
            <w:r w:rsidRPr="00621CBA">
              <w:t>Your appeal should identify the centre’s failure to follow procedures as set out in the relevant policy, and/or issues in teaching and learning which have impacted the candidate</w:t>
            </w:r>
          </w:p>
          <w:p w14:paraId="75718CAD" w14:textId="77777777" w:rsidR="00FE33B6" w:rsidRPr="00D84BA3" w:rsidRDefault="00FE33B6" w:rsidP="00FE33B6">
            <w:pPr>
              <w:rPr>
                <w:sz w:val="16"/>
                <w:szCs w:val="16"/>
              </w:rPr>
            </w:pPr>
            <w:r w:rsidRPr="00621CBA">
              <w:t>If necessary, continue on an additional page if this form is being completed electronically or overleaf if hard copy being completed</w:t>
            </w:r>
          </w:p>
        </w:tc>
      </w:tr>
      <w:tr w:rsidR="00FE33B6" w:rsidRPr="00D84BA3" w14:paraId="30958E9A" w14:textId="77777777" w:rsidTr="00FE33B6">
        <w:trPr>
          <w:trHeight w:val="110"/>
        </w:trPr>
        <w:tc>
          <w:tcPr>
            <w:tcW w:w="5000" w:type="pct"/>
            <w:gridSpan w:val="3"/>
            <w:shd w:val="clear" w:color="auto" w:fill="auto"/>
          </w:tcPr>
          <w:p w14:paraId="3A74310B" w14:textId="77777777" w:rsidR="00FE33B6" w:rsidRPr="00FE33B6" w:rsidRDefault="00FE33B6" w:rsidP="00FE33B6">
            <w:pPr>
              <w:rPr>
                <w:rFonts w:eastAsiaTheme="minorEastAsia"/>
              </w:rPr>
            </w:pPr>
            <w:r w:rsidRPr="00D84BA3">
              <w:t>Detail any steps you have already taken to resolve the issue(s) and what you would consider to be a good resolution to the issue(s)</w:t>
            </w:r>
          </w:p>
          <w:p w14:paraId="168A4E69" w14:textId="77777777" w:rsidR="00FE33B6" w:rsidRPr="00D84BA3" w:rsidRDefault="00FE33B6" w:rsidP="00FE33B6"/>
          <w:p w14:paraId="52EEDCB3" w14:textId="77777777" w:rsidR="00FE33B6" w:rsidRPr="00D84BA3" w:rsidRDefault="00FE33B6" w:rsidP="00FE33B6"/>
        </w:tc>
      </w:tr>
      <w:tr w:rsidR="00FE33B6" w:rsidRPr="00621CBA" w14:paraId="4BA9BC28" w14:textId="77777777" w:rsidTr="00FE33B6">
        <w:tc>
          <w:tcPr>
            <w:tcW w:w="2887" w:type="pct"/>
            <w:gridSpan w:val="2"/>
            <w:shd w:val="clear" w:color="auto" w:fill="auto"/>
          </w:tcPr>
          <w:p w14:paraId="748C8009" w14:textId="77777777" w:rsidR="00FE33B6" w:rsidRPr="00621CBA" w:rsidRDefault="00FE33B6" w:rsidP="00FE33B6">
            <w:pPr>
              <w:pStyle w:val="Headinglevel1"/>
            </w:pPr>
            <w:r w:rsidRPr="00621CBA">
              <w:t xml:space="preserve">Complainant/appellant signature: </w:t>
            </w:r>
          </w:p>
        </w:tc>
        <w:tc>
          <w:tcPr>
            <w:tcW w:w="2113" w:type="pct"/>
            <w:shd w:val="clear" w:color="auto" w:fill="auto"/>
          </w:tcPr>
          <w:p w14:paraId="4D18CE28" w14:textId="77777777" w:rsidR="00FE33B6" w:rsidRPr="00621CBA" w:rsidRDefault="00FE33B6" w:rsidP="00FE33B6">
            <w:pPr>
              <w:pStyle w:val="Headinglevel1"/>
            </w:pPr>
            <w:r w:rsidRPr="00621CBA">
              <w:t>Date of signature:</w:t>
            </w:r>
          </w:p>
        </w:tc>
      </w:tr>
    </w:tbl>
    <w:p w14:paraId="6A0D8327" w14:textId="272BA256" w:rsidR="00FE33B6" w:rsidRDefault="00FE33B6" w:rsidP="000D02E0">
      <w:r w:rsidRPr="00D84BA3">
        <w:t>This form must be completed in full; an incomplete form will be returned to the complainant/appellant</w:t>
      </w:r>
      <w:bookmarkStart w:id="1" w:name="_GoBack"/>
      <w:bookmarkEnd w:id="0"/>
      <w:bookmarkEnd w:id="1"/>
    </w:p>
    <w:sectPr w:rsidR="00FE33B6" w:rsidSect="00D731E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720" w:header="567"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63B6" w14:textId="77777777" w:rsidR="00FE33B6" w:rsidRDefault="00FE33B6" w:rsidP="00FE33B6">
      <w:r>
        <w:separator/>
      </w:r>
    </w:p>
  </w:endnote>
  <w:endnote w:type="continuationSeparator" w:id="0">
    <w:p w14:paraId="0AA5E228" w14:textId="77777777" w:rsidR="00FE33B6" w:rsidRDefault="00FE33B6" w:rsidP="00FE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BC49" w14:textId="77777777" w:rsidR="00FE33B6" w:rsidRDefault="00FE33B6" w:rsidP="00FE33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4B9A" w14:textId="69E6FC25" w:rsidR="00FE33B6" w:rsidRPr="00D731EE" w:rsidRDefault="00FE33B6" w:rsidP="00FE33B6">
    <w:pPr>
      <w:pStyle w:val="Footer"/>
    </w:pPr>
    <w:r>
      <w:tab/>
    </w:r>
    <w:r>
      <w:tab/>
    </w:r>
    <w:r w:rsidRPr="00D731EE">
      <w:t xml:space="preserve">Page </w:t>
    </w:r>
    <w:r w:rsidRPr="00D731EE">
      <w:fldChar w:fldCharType="begin"/>
    </w:r>
    <w:r w:rsidRPr="00D731EE">
      <w:instrText xml:space="preserve"> PAGE </w:instrText>
    </w:r>
    <w:r w:rsidRPr="00D731EE">
      <w:fldChar w:fldCharType="separate"/>
    </w:r>
    <w:r w:rsidR="000D02E0">
      <w:rPr>
        <w:noProof/>
      </w:rPr>
      <w:t>1</w:t>
    </w:r>
    <w:r w:rsidRPr="00D731EE">
      <w:fldChar w:fldCharType="end"/>
    </w:r>
    <w:r w:rsidRPr="00D731EE">
      <w:t xml:space="preserve"> of </w:t>
    </w:r>
    <w:fldSimple w:instr=" NUMPAGES ">
      <w:r w:rsidR="000D02E0">
        <w:rPr>
          <w:noProof/>
        </w:rPr>
        <w:t>2</w:t>
      </w:r>
    </w:fldSimple>
    <w:r>
      <w:tab/>
    </w:r>
    <w:r>
      <w:tab/>
    </w:r>
    <w:r>
      <w:rPr>
        <w:rFonts w:cs="Arial"/>
        <w:noProof/>
        <w:sz w:val="20"/>
        <w:szCs w:val="20"/>
        <w:lang w:val="en-US" w:eastAsia="en-US"/>
      </w:rPr>
      <w:drawing>
        <wp:anchor distT="0" distB="0" distL="114300" distR="114300" simplePos="0" relativeHeight="251659264" behindDoc="0" locked="0" layoutInCell="1" allowOverlap="1" wp14:anchorId="5D641180" wp14:editId="63003137">
          <wp:simplePos x="0" y="0"/>
          <wp:positionH relativeFrom="column">
            <wp:posOffset>5937250</wp:posOffset>
          </wp:positionH>
          <wp:positionV relativeFrom="paragraph">
            <wp:posOffset>-748665</wp:posOffset>
          </wp:positionV>
          <wp:extent cx="1146810" cy="1146810"/>
          <wp:effectExtent l="0" t="0" r="0" b="0"/>
          <wp:wrapNone/>
          <wp:docPr id="1" name="Picture 1" descr="MacintoshHD:Users:snhstsmi:Documents:SNHS LOGO:Logo Materials:Logo with Text Surrounds:SNHS Keyword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nhstsmi:Documents:SNHS LOGO:Logo Materials:Logo with Text Surrounds:SNHS Keyword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6E30" w14:textId="77777777" w:rsidR="00FE33B6" w:rsidRPr="00A510DE" w:rsidRDefault="00FE33B6" w:rsidP="00FE33B6">
    <w:pPr>
      <w:pStyle w:val="Headinglevel1"/>
      <w:rPr>
        <w:noProof/>
        <w:sz w:val="20"/>
        <w:szCs w:val="20"/>
      </w:rPr>
    </w:pPr>
    <w:r w:rsidRPr="00A22643">
      <w:t xml:space="preserve">This </w:t>
    </w:r>
    <w:r>
      <w:t>template i</w:t>
    </w:r>
    <w:r w:rsidRPr="00A22643">
      <w:t>s provided f</w:t>
    </w:r>
    <w:r>
      <w:t xml:space="preserve">or members of The Exams Office </w:t>
    </w:r>
    <w:r w:rsidRPr="00A22643">
      <w:t>only</w:t>
    </w:r>
    <w:r>
      <w:t xml:space="preserve"> and must not be shared beyond use in your centre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9C1E" w14:textId="77777777" w:rsidR="00FE33B6" w:rsidRDefault="00FE33B6" w:rsidP="00FE33B6">
      <w:r>
        <w:separator/>
      </w:r>
    </w:p>
  </w:footnote>
  <w:footnote w:type="continuationSeparator" w:id="0">
    <w:p w14:paraId="2872E5FC" w14:textId="77777777" w:rsidR="00FE33B6" w:rsidRDefault="00FE33B6" w:rsidP="00FE3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AE6" w14:textId="77777777" w:rsidR="00FE33B6" w:rsidRDefault="00FE33B6" w:rsidP="00FE33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C031" w14:textId="77777777" w:rsidR="00FE33B6" w:rsidRDefault="00FE33B6" w:rsidP="00FE33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41E8" w14:textId="77777777" w:rsidR="00FE33B6" w:rsidRDefault="00FE33B6" w:rsidP="00FE3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B76AF8"/>
    <w:multiLevelType w:val="hybridMultilevel"/>
    <w:tmpl w:val="FFE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C56F83"/>
    <w:multiLevelType w:val="hybridMultilevel"/>
    <w:tmpl w:val="77C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4"/>
  </w:num>
  <w:num w:numId="5">
    <w:abstractNumId w:val="8"/>
  </w:num>
  <w:num w:numId="6">
    <w:abstractNumId w:val="23"/>
  </w:num>
  <w:num w:numId="7">
    <w:abstractNumId w:val="11"/>
  </w:num>
  <w:num w:numId="8">
    <w:abstractNumId w:val="15"/>
  </w:num>
  <w:num w:numId="9">
    <w:abstractNumId w:val="3"/>
  </w:num>
  <w:num w:numId="10">
    <w:abstractNumId w:val="0"/>
  </w:num>
  <w:num w:numId="11">
    <w:abstractNumId w:val="13"/>
  </w:num>
  <w:num w:numId="12">
    <w:abstractNumId w:val="22"/>
  </w:num>
  <w:num w:numId="13">
    <w:abstractNumId w:val="17"/>
  </w:num>
  <w:num w:numId="14">
    <w:abstractNumId w:val="12"/>
  </w:num>
  <w:num w:numId="15">
    <w:abstractNumId w:val="1"/>
  </w:num>
  <w:num w:numId="16">
    <w:abstractNumId w:val="25"/>
  </w:num>
  <w:num w:numId="17">
    <w:abstractNumId w:val="6"/>
  </w:num>
  <w:num w:numId="18">
    <w:abstractNumId w:val="21"/>
  </w:num>
  <w:num w:numId="19">
    <w:abstractNumId w:val="20"/>
  </w:num>
  <w:num w:numId="20">
    <w:abstractNumId w:val="5"/>
  </w:num>
  <w:num w:numId="21">
    <w:abstractNumId w:val="9"/>
  </w:num>
  <w:num w:numId="22">
    <w:abstractNumId w:val="7"/>
  </w:num>
  <w:num w:numId="23">
    <w:abstractNumId w:val="2"/>
  </w:num>
  <w:num w:numId="24">
    <w:abstractNumId w:val="24"/>
  </w:num>
  <w:num w:numId="25">
    <w:abstractNumId w:val="19"/>
  </w:num>
  <w:num w:numId="26">
    <w:abstractNumId w:val="26"/>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6634"/>
    <w:rsid w:val="000875A7"/>
    <w:rsid w:val="0009252E"/>
    <w:rsid w:val="00097CF9"/>
    <w:rsid w:val="000A1629"/>
    <w:rsid w:val="000A6652"/>
    <w:rsid w:val="000B0453"/>
    <w:rsid w:val="000B29C9"/>
    <w:rsid w:val="000C118C"/>
    <w:rsid w:val="000D02E0"/>
    <w:rsid w:val="000D12FC"/>
    <w:rsid w:val="000D1C29"/>
    <w:rsid w:val="000E27A5"/>
    <w:rsid w:val="000F34BD"/>
    <w:rsid w:val="000F5577"/>
    <w:rsid w:val="00100BEF"/>
    <w:rsid w:val="00105BF2"/>
    <w:rsid w:val="00107872"/>
    <w:rsid w:val="00111617"/>
    <w:rsid w:val="00113BA4"/>
    <w:rsid w:val="00115458"/>
    <w:rsid w:val="00121EF4"/>
    <w:rsid w:val="001308B6"/>
    <w:rsid w:val="00133C23"/>
    <w:rsid w:val="00134173"/>
    <w:rsid w:val="001345C8"/>
    <w:rsid w:val="00136AC1"/>
    <w:rsid w:val="00142BCC"/>
    <w:rsid w:val="00143D8E"/>
    <w:rsid w:val="0014735C"/>
    <w:rsid w:val="00152841"/>
    <w:rsid w:val="001533D9"/>
    <w:rsid w:val="001551B3"/>
    <w:rsid w:val="00155584"/>
    <w:rsid w:val="00161BEB"/>
    <w:rsid w:val="001673CF"/>
    <w:rsid w:val="0017460C"/>
    <w:rsid w:val="0017477E"/>
    <w:rsid w:val="001767B5"/>
    <w:rsid w:val="00177D3E"/>
    <w:rsid w:val="00183428"/>
    <w:rsid w:val="0018449D"/>
    <w:rsid w:val="001844B9"/>
    <w:rsid w:val="001848BA"/>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57B32"/>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1CBA"/>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2C41"/>
    <w:rsid w:val="009E683B"/>
    <w:rsid w:val="009F0C0D"/>
    <w:rsid w:val="009F0FFB"/>
    <w:rsid w:val="009F17AE"/>
    <w:rsid w:val="009F3E7A"/>
    <w:rsid w:val="009F4768"/>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29F7"/>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7C8"/>
    <w:rsid w:val="00C03944"/>
    <w:rsid w:val="00C04C77"/>
    <w:rsid w:val="00C16897"/>
    <w:rsid w:val="00C1748B"/>
    <w:rsid w:val="00C1752A"/>
    <w:rsid w:val="00C2050C"/>
    <w:rsid w:val="00C232AA"/>
    <w:rsid w:val="00C25531"/>
    <w:rsid w:val="00C31FBE"/>
    <w:rsid w:val="00C33F31"/>
    <w:rsid w:val="00C4018B"/>
    <w:rsid w:val="00C41975"/>
    <w:rsid w:val="00C43B88"/>
    <w:rsid w:val="00C45ED1"/>
    <w:rsid w:val="00C47906"/>
    <w:rsid w:val="00C5105D"/>
    <w:rsid w:val="00C62C00"/>
    <w:rsid w:val="00C728F2"/>
    <w:rsid w:val="00C75192"/>
    <w:rsid w:val="00C76227"/>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31EE"/>
    <w:rsid w:val="00D74EF3"/>
    <w:rsid w:val="00D75A65"/>
    <w:rsid w:val="00D761BB"/>
    <w:rsid w:val="00D77C5A"/>
    <w:rsid w:val="00D804C5"/>
    <w:rsid w:val="00D8214A"/>
    <w:rsid w:val="00D84BA3"/>
    <w:rsid w:val="00D86621"/>
    <w:rsid w:val="00D87938"/>
    <w:rsid w:val="00D90F46"/>
    <w:rsid w:val="00D945F9"/>
    <w:rsid w:val="00D96B44"/>
    <w:rsid w:val="00DA50BF"/>
    <w:rsid w:val="00DA52B5"/>
    <w:rsid w:val="00DB14EB"/>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13C4"/>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3FAD"/>
    <w:rsid w:val="00F04EF3"/>
    <w:rsid w:val="00F05A8D"/>
    <w:rsid w:val="00F10D27"/>
    <w:rsid w:val="00F125E3"/>
    <w:rsid w:val="00F13E0B"/>
    <w:rsid w:val="00F14733"/>
    <w:rsid w:val="00F15294"/>
    <w:rsid w:val="00F22220"/>
    <w:rsid w:val="00F2244C"/>
    <w:rsid w:val="00F22E3A"/>
    <w:rsid w:val="00F2662B"/>
    <w:rsid w:val="00F26BE1"/>
    <w:rsid w:val="00F306CA"/>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5E16"/>
    <w:rsid w:val="00F77444"/>
    <w:rsid w:val="00F77818"/>
    <w:rsid w:val="00F812A0"/>
    <w:rsid w:val="00F838AA"/>
    <w:rsid w:val="00F83942"/>
    <w:rsid w:val="00F85BC7"/>
    <w:rsid w:val="00F8638C"/>
    <w:rsid w:val="00F907DC"/>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E33B6"/>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B6"/>
    <w:pPr>
      <w:spacing w:before="120" w:after="120" w:line="240" w:lineRule="auto"/>
    </w:pPr>
    <w:rPr>
      <w:rFonts w:ascii="Gill Sans Light" w:eastAsia="Times New Roman" w:hAnsi="Gill Sans Light" w:cs="Gill Sans Light"/>
      <w:sz w:val="24"/>
      <w:szCs w:val="24"/>
    </w:rPr>
  </w:style>
  <w:style w:type="paragraph" w:styleId="Heading1">
    <w:name w:val="heading 1"/>
    <w:basedOn w:val="Normal"/>
    <w:next w:val="Normal"/>
    <w:link w:val="Heading1Char"/>
    <w:qFormat/>
    <w:rsid w:val="00331254"/>
    <w:pPr>
      <w:keepNext/>
      <w:spacing w:after="0"/>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cs="Times New Roman"/>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621CBA"/>
    <w:pPr>
      <w:spacing w:after="0" w:line="0" w:lineRule="atLeast"/>
    </w:pPr>
    <w:rPr>
      <w:rFonts w:ascii="Gill Sans" w:hAnsi="Gill Sans" w:cs="Gill Sans"/>
      <w:bCs/>
      <w:color w:val="000080"/>
      <w:lang w:eastAsia="en-US"/>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cs="Times New Roman"/>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cs="Times New Roman"/>
    </w:rPr>
  </w:style>
  <w:style w:type="paragraph" w:styleId="Title">
    <w:name w:val="Title"/>
    <w:basedOn w:val="Normal"/>
    <w:next w:val="Normal"/>
    <w:link w:val="TitleChar"/>
    <w:uiPriority w:val="10"/>
    <w:qFormat/>
    <w:rsid w:val="00086634"/>
    <w:pPr>
      <w:spacing w:line="276" w:lineRule="auto"/>
    </w:pPr>
    <w:rPr>
      <w:color w:val="003399"/>
      <w:sz w:val="72"/>
      <w:szCs w:val="72"/>
    </w:rPr>
  </w:style>
  <w:style w:type="character" w:customStyle="1" w:styleId="TitleChar">
    <w:name w:val="Title Char"/>
    <w:basedOn w:val="DefaultParagraphFont"/>
    <w:link w:val="Title"/>
    <w:uiPriority w:val="10"/>
    <w:rsid w:val="00086634"/>
    <w:rPr>
      <w:rFonts w:ascii="Gill Sans Light" w:hAnsi="Gill Sans Light" w:cs="Gill Sans Light"/>
      <w:color w:val="003399"/>
      <w:sz w:val="72"/>
      <w:szCs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B6"/>
    <w:pPr>
      <w:spacing w:before="120" w:after="120" w:line="240" w:lineRule="auto"/>
    </w:pPr>
    <w:rPr>
      <w:rFonts w:ascii="Gill Sans Light" w:eastAsia="Times New Roman" w:hAnsi="Gill Sans Light" w:cs="Gill Sans Light"/>
      <w:sz w:val="24"/>
      <w:szCs w:val="24"/>
    </w:rPr>
  </w:style>
  <w:style w:type="paragraph" w:styleId="Heading1">
    <w:name w:val="heading 1"/>
    <w:basedOn w:val="Normal"/>
    <w:next w:val="Normal"/>
    <w:link w:val="Heading1Char"/>
    <w:qFormat/>
    <w:rsid w:val="00331254"/>
    <w:pPr>
      <w:keepNext/>
      <w:spacing w:after="0"/>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cs="Times New Roman"/>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621CBA"/>
    <w:pPr>
      <w:spacing w:after="0" w:line="0" w:lineRule="atLeast"/>
    </w:pPr>
    <w:rPr>
      <w:rFonts w:ascii="Gill Sans" w:hAnsi="Gill Sans" w:cs="Gill Sans"/>
      <w:bCs/>
      <w:color w:val="000080"/>
      <w:lang w:eastAsia="en-US"/>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cs="Times New Roman"/>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cs="Times New Roman"/>
    </w:rPr>
  </w:style>
  <w:style w:type="paragraph" w:styleId="Title">
    <w:name w:val="Title"/>
    <w:basedOn w:val="Normal"/>
    <w:next w:val="Normal"/>
    <w:link w:val="TitleChar"/>
    <w:uiPriority w:val="10"/>
    <w:qFormat/>
    <w:rsid w:val="00086634"/>
    <w:pPr>
      <w:spacing w:line="276" w:lineRule="auto"/>
    </w:pPr>
    <w:rPr>
      <w:color w:val="003399"/>
      <w:sz w:val="72"/>
      <w:szCs w:val="72"/>
    </w:rPr>
  </w:style>
  <w:style w:type="character" w:customStyle="1" w:styleId="TitleChar">
    <w:name w:val="Title Char"/>
    <w:basedOn w:val="DefaultParagraphFont"/>
    <w:link w:val="Title"/>
    <w:uiPriority w:val="10"/>
    <w:rsid w:val="00086634"/>
    <w:rPr>
      <w:rFonts w:ascii="Gill Sans Light" w:hAnsi="Gill Sans Light" w:cs="Gill Sans Light"/>
      <w:color w:val="00339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E49A1-2D57-B44C-A81B-24A46D85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Tony</cp:lastModifiedBy>
  <cp:revision>3</cp:revision>
  <dcterms:created xsi:type="dcterms:W3CDTF">2018-01-24T11:03:00Z</dcterms:created>
  <dcterms:modified xsi:type="dcterms:W3CDTF">2018-01-24T11:04:00Z</dcterms:modified>
</cp:coreProperties>
</file>